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D979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A39C49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823DD86" w14:textId="77777777" w:rsidR="00A601D8" w:rsidRPr="00A601D8" w:rsidRDefault="00A601D8" w:rsidP="00A601D8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Eu, ____________________, assumo o compromisso formal com as atividades do bolsista, envolvendo:</w:t>
      </w:r>
    </w:p>
    <w:p w14:paraId="02F6150E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592767B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A orientação do bolsista nas diversas fases do trabalho de pesquisa, incluindo elaboração de relatórios técnico-científicos e de outros meios para divulgação dos resultados;</w:t>
      </w:r>
    </w:p>
    <w:p w14:paraId="4ED80F99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A permissão e o estabelecimento de adequadas condições de acesso às instalações laboratoriais ou outras imprescindíveis para realização do Plano de Trabalho do bolsista;</w:t>
      </w:r>
    </w:p>
    <w:p w14:paraId="51DB32ED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O acompanhamento e apoio às exposições dos trabalhos realizados pelo bolsista em congressos, seminários ou outros eventos e por ocasião do Seminário de Iniciação Científica ou Tecnológica, a ser realizado pela instituição participante.</w:t>
      </w:r>
    </w:p>
    <w:p w14:paraId="613D9FD6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1429CA9B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24E6B6F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537DC06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B00C61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57C53F9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7DAE3857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Novo Hamburgo, ___ de ____________ </w:t>
      </w:r>
      <w:proofErr w:type="spellStart"/>
      <w:r w:rsidRPr="00A601D8">
        <w:rPr>
          <w:rFonts w:asciiTheme="minorHAnsi" w:hAnsiTheme="minorHAnsi"/>
          <w:sz w:val="24"/>
          <w:szCs w:val="24"/>
        </w:rPr>
        <w:t>de</w:t>
      </w:r>
      <w:proofErr w:type="spellEnd"/>
      <w:r w:rsidRPr="00A601D8">
        <w:rPr>
          <w:rFonts w:asciiTheme="minorHAnsi" w:hAnsiTheme="minorHAnsi"/>
          <w:sz w:val="24"/>
          <w:szCs w:val="24"/>
        </w:rPr>
        <w:t xml:space="preserve"> 2016</w:t>
      </w:r>
    </w:p>
    <w:p w14:paraId="1FB46D5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67D3C007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417ABE6F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CE885C3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F6050B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_________________________________</w:t>
      </w:r>
    </w:p>
    <w:p w14:paraId="4D059C9A" w14:textId="77777777" w:rsidR="00A601D8" w:rsidRPr="00A601D8" w:rsidRDefault="00A601D8" w:rsidP="00A601D8">
      <w:pPr>
        <w:jc w:val="center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Assinatura</w:t>
      </w:r>
    </w:p>
    <w:p w14:paraId="0A232B29" w14:textId="650946CB" w:rsidR="00C409FD" w:rsidRPr="00922437" w:rsidRDefault="00C409FD" w:rsidP="00922437"/>
    <w:sectPr w:rsidR="00C409FD" w:rsidRPr="009224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77777777"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702EDB"/>
    <w:rsid w:val="00922437"/>
    <w:rsid w:val="00A601D8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6B6F-9DC8-4687-8CF8-2B9A136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2</cp:revision>
  <cp:lastPrinted>2015-02-09T17:36:00Z</cp:lastPrinted>
  <dcterms:created xsi:type="dcterms:W3CDTF">2016-03-30T18:27:00Z</dcterms:created>
  <dcterms:modified xsi:type="dcterms:W3CDTF">2016-03-30T18:27:00Z</dcterms:modified>
</cp:coreProperties>
</file>